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02914DC6" w14:textId="77777777" w:rsidTr="00D53BE2">
        <w:tc>
          <w:tcPr>
            <w:tcW w:w="11482" w:type="dxa"/>
            <w:shd w:val="clear" w:color="auto" w:fill="000000" w:themeFill="text1"/>
          </w:tcPr>
          <w:p w14:paraId="04671B5C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1B6164FF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3E5DBD08" w14:textId="77777777" w:rsidTr="00255E55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026C49BC" w14:textId="77777777" w:rsidR="00260D51" w:rsidRPr="00260D51" w:rsidRDefault="00260D51" w:rsidP="002E575F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2E575F">
              <w:rPr>
                <w:rFonts w:asciiTheme="minorHAnsi" w:hAnsiTheme="minorHAnsi" w:cstheme="minorHAnsi"/>
                <w:b/>
                <w:sz w:val="56"/>
                <w:szCs w:val="56"/>
              </w:rPr>
              <w:t>5</w:t>
            </w:r>
          </w:p>
        </w:tc>
        <w:tc>
          <w:tcPr>
            <w:tcW w:w="7893" w:type="dxa"/>
          </w:tcPr>
          <w:p w14:paraId="311CC095" w14:textId="77777777" w:rsidR="00E66EDC" w:rsidRDefault="00260D51" w:rsidP="00E66EDC">
            <w:pPr>
              <w:ind w:left="80"/>
              <w:rPr>
                <w:rFonts w:asciiTheme="minorHAnsi" w:hAnsiTheme="minorHAnsi" w:cstheme="minorHAnsi"/>
                <w:b/>
                <w:w w:val="110"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9A446D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HEARING </w:t>
            </w:r>
            <w:r w:rsidR="002E575F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OF </w:t>
            </w:r>
            <w:r w:rsidR="009A446D">
              <w:rPr>
                <w:rFonts w:asciiTheme="minorHAnsi" w:hAnsiTheme="minorHAnsi" w:cstheme="minorHAnsi"/>
                <w:b/>
                <w:w w:val="110"/>
                <w:sz w:val="36"/>
              </w:rPr>
              <w:t>APPEAL</w:t>
            </w:r>
            <w:r w:rsidR="00CF1F54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</w:p>
          <w:p w14:paraId="0F55532B" w14:textId="2F38CCFD" w:rsidR="00260D51" w:rsidRPr="00260D51" w:rsidRDefault="00FD5A73" w:rsidP="00E66EDC">
            <w:pPr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CF1F54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S</w:t>
            </w:r>
            <w:r w:rsidR="002E575F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3</w:t>
            </w:r>
            <w:r w:rsidR="00815F64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3</w:t>
            </w:r>
            <w:r w:rsidR="002E575F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(2), 3</w:t>
            </w:r>
            <w:r w:rsidR="00815F64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4</w:t>
            </w:r>
            <w:r w:rsidR="002E575F"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(2)</w:t>
            </w:r>
            <w:r w:rsidRPr="00627B9C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57644FFF" w14:textId="77777777" w:rsidR="00260D51" w:rsidRDefault="00260D51" w:rsidP="009762C1"/>
        </w:tc>
      </w:tr>
    </w:tbl>
    <w:p w14:paraId="2D29BC1E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771"/>
        <w:gridCol w:w="376"/>
        <w:gridCol w:w="3791"/>
      </w:tblGrid>
      <w:tr w:rsidR="00E95307" w14:paraId="7A490AFE" w14:textId="77777777" w:rsidTr="00255E55">
        <w:trPr>
          <w:trHeight w:val="1970"/>
        </w:trPr>
        <w:tc>
          <w:tcPr>
            <w:tcW w:w="2410" w:type="dxa"/>
            <w:vMerge w:val="restart"/>
            <w:vAlign w:val="center"/>
          </w:tcPr>
          <w:p w14:paraId="35228711" w14:textId="3428D5D0" w:rsidR="00BB4438" w:rsidRDefault="00255E55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A03FED" wp14:editId="5CFB3B2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-802005</wp:posOffset>
                      </wp:positionV>
                      <wp:extent cx="1533525" cy="15335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53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A015C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54D683F4" wp14:editId="68BAEE7A">
                                        <wp:extent cx="1333500" cy="1392321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1372" cy="1421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A03F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1.55pt;margin-top:-63.15pt;width:120.75pt;height:12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" filled="f" stroked="f" strokeweight=".5pt">
                      <v:textbox>
                        <w:txbxContent>
                          <w:p w14:paraId="74EA015C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D683F4" wp14:editId="68BAEE7A">
                                  <wp:extent cx="1333500" cy="139232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372" cy="142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EDC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247186" wp14:editId="67684D8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-1165225</wp:posOffset>
                      </wp:positionV>
                      <wp:extent cx="1495425" cy="14859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86710" w14:textId="77777777" w:rsidR="00FE3887" w:rsidRDefault="00FE3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247186" id="Text Box 8" o:spid="_x0000_s1027" type="#_x0000_t202" style="position:absolute;left:0;text-align:left;margin-left:-3.8pt;margin-top:-91.75pt;width:117.75pt;height:1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" fillcolor="white [3201]" stroked="f" strokeweight=".5pt">
                      <v:textbox>
                        <w:txbxContent>
                          <w:p w14:paraId="3A086710" w14:textId="77777777" w:rsidR="00FE3887" w:rsidRDefault="00FE388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7" w:type="dxa"/>
            <w:gridSpan w:val="2"/>
          </w:tcPr>
          <w:p w14:paraId="08A46B8C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791" w:type="dxa"/>
          </w:tcPr>
          <w:p w14:paraId="26BEA191" w14:textId="0C05277F" w:rsidR="00BB4438" w:rsidRDefault="0045503F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1BA6640" wp14:editId="563D1808">
                      <wp:simplePos x="0" y="0"/>
                      <wp:positionH relativeFrom="margin">
                        <wp:posOffset>30480</wp:posOffset>
                      </wp:positionH>
                      <wp:positionV relativeFrom="margin">
                        <wp:posOffset>17145</wp:posOffset>
                      </wp:positionV>
                      <wp:extent cx="2276475" cy="454025"/>
                      <wp:effectExtent l="0" t="0" r="28575" b="2222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BEAEA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1BA6640" id="Text Box 2" o:spid="_x0000_s1028" type="#_x0000_t202" style="position:absolute;margin-left:2.4pt;margin-top:1.35pt;width:179.25pt;height:3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">
                      <v:textbox>
                        <w:txbxContent>
                          <w:p w14:paraId="4F4BEAEA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255E5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8602B3" wp14:editId="333DF723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694871</wp:posOffset>
                      </wp:positionV>
                      <wp:extent cx="2498271" cy="429370"/>
                      <wp:effectExtent l="0" t="0" r="0" b="889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8271" cy="42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6871EF" w14:textId="299753A6" w:rsidR="00E95307" w:rsidRPr="003922C3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="00EC748F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2EE7B7F7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8602B3" id="Text Box 18" o:spid="_x0000_s1029" type="#_x0000_t202" style="position:absolute;margin-left:-16.15pt;margin-top:54.7pt;width:196.7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" fillcolor="#f2f2f2 [3052]" stroked="f" strokeweight=".5pt">
                      <v:textbox>
                        <w:txbxContent>
                          <w:p w14:paraId="516871EF" w14:textId="299753A6" w:rsidR="00E95307" w:rsidRPr="003922C3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="00EC748F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2EE7B7F7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255E5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1D076" wp14:editId="2EBF37B7">
                      <wp:simplePos x="0" y="0"/>
                      <wp:positionH relativeFrom="column">
                        <wp:posOffset>71121</wp:posOffset>
                      </wp:positionH>
                      <wp:positionV relativeFrom="paragraph">
                        <wp:posOffset>501650</wp:posOffset>
                      </wp:positionV>
                      <wp:extent cx="2209800" cy="595630"/>
                      <wp:effectExtent l="0" t="0" r="19050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8C5C25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6pt;margin-top:39.5pt;width:174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" adj="7565,9344,5400,10072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10276F4B" w14:textId="77777777" w:rsidTr="00255E55">
        <w:trPr>
          <w:trHeight w:val="692"/>
        </w:trPr>
        <w:tc>
          <w:tcPr>
            <w:tcW w:w="2410" w:type="dxa"/>
            <w:vMerge/>
          </w:tcPr>
          <w:p w14:paraId="5F37B1E0" w14:textId="77777777" w:rsidR="00BB4438" w:rsidRDefault="00BB4438" w:rsidP="00DF0633"/>
        </w:tc>
        <w:tc>
          <w:tcPr>
            <w:tcW w:w="3771" w:type="dxa"/>
          </w:tcPr>
          <w:p w14:paraId="76AFC519" w14:textId="4F396724" w:rsidR="00BB4438" w:rsidRDefault="00303713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7C8306" wp14:editId="23A6730A">
                      <wp:simplePos x="0" y="0"/>
                      <wp:positionH relativeFrom="margin">
                        <wp:posOffset>92710</wp:posOffset>
                      </wp:positionH>
                      <wp:positionV relativeFrom="margin">
                        <wp:posOffset>15240</wp:posOffset>
                      </wp:positionV>
                      <wp:extent cx="2200275" cy="445770"/>
                      <wp:effectExtent l="0" t="0" r="28575" b="1143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427C8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7C8306" id="_x0000_s1030" type="#_x0000_t202" style="position:absolute;margin-left:7.3pt;margin-top:1.2pt;width:173.25pt;height:3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">
                      <v:textbox>
                        <w:txbxContent>
                          <w:p w14:paraId="6FE427C8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17097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440271" wp14:editId="071EA01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551180</wp:posOffset>
                      </wp:positionV>
                      <wp:extent cx="2357120" cy="561975"/>
                      <wp:effectExtent l="0" t="0" r="24130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712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AE02FD" id="Up Arrow Callout 20" o:spid="_x0000_s1026" type="#_x0000_t79" style="position:absolute;margin-left:.35pt;margin-top:43.4pt;width:185.6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" adj="7565,9513,5400,10156" fillcolor="#f2f2f2 [3052]" strokecolor="#f2f2f2 [3052]" strokeweight="2pt"/>
                  </w:pict>
                </mc:Fallback>
              </mc:AlternateContent>
            </w:r>
            <w:r w:rsidR="0017097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F14423" wp14:editId="271B43A6">
                      <wp:simplePos x="0" y="0"/>
                      <wp:positionH relativeFrom="column">
                        <wp:posOffset>4756</wp:posOffset>
                      </wp:positionH>
                      <wp:positionV relativeFrom="paragraph">
                        <wp:posOffset>712976</wp:posOffset>
                      </wp:positionV>
                      <wp:extent cx="2290666" cy="39655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666" cy="396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2A03F6" w14:textId="217B6FDC" w:rsidR="007F2373" w:rsidRPr="003922C3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3922C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1: Notice of </w:t>
                                  </w:r>
                                  <w:r w:rsidR="007F2373"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15E6E104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F14423" id="Text Box 1" o:spid="_x0000_s1031" type="#_x0000_t202" style="position:absolute;margin-left:.35pt;margin-top:56.15pt;width:180.35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" filled="f" stroked="f" strokeweight=".5pt">
                      <v:textbox>
                        <w:txbxContent>
                          <w:p w14:paraId="7B2A03F6" w14:textId="217B6FDC" w:rsidR="007F2373" w:rsidRPr="003922C3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3922C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1: Notice of </w:t>
                            </w:r>
                            <w:r w:rsidR="007F2373"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15E6E104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50295168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3791" w:type="dxa"/>
          </w:tcPr>
          <w:p w14:paraId="5C24F066" w14:textId="1B0BC90D" w:rsidR="00BB4438" w:rsidRDefault="0045503F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4CB8D45" wp14:editId="00A8A49D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15240</wp:posOffset>
                      </wp:positionV>
                      <wp:extent cx="2257425" cy="445770"/>
                      <wp:effectExtent l="0" t="0" r="28575" b="1143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5C511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CB8D45" id="_x0000_s1032" type="#_x0000_t202" style="position:absolute;margin-left:3.75pt;margin-top:1.2pt;width:177.75pt;height:35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">
                      <v:textbox>
                        <w:txbxContent>
                          <w:p w14:paraId="3E25C511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255E55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1D56F8" wp14:editId="5BA889F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555625</wp:posOffset>
                      </wp:positionV>
                      <wp:extent cx="2228850" cy="561975"/>
                      <wp:effectExtent l="0" t="0" r="1905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F4D64C" id="Up Arrow Callout 19" o:spid="_x0000_s1026" type="#_x0000_t79" style="position:absolute;margin-left:5.6pt;margin-top:43.75pt;width:175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" adj="7565,9438,5400,10119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5EAEEC8C" w14:textId="77777777" w:rsidTr="00255E55">
        <w:trPr>
          <w:trHeight w:val="2295"/>
        </w:trPr>
        <w:tc>
          <w:tcPr>
            <w:tcW w:w="2410" w:type="dxa"/>
            <w:vMerge/>
          </w:tcPr>
          <w:p w14:paraId="53E55BD9" w14:textId="77777777" w:rsidR="00BB4438" w:rsidRDefault="00BB4438" w:rsidP="00DF0633"/>
        </w:tc>
        <w:tc>
          <w:tcPr>
            <w:tcW w:w="3771" w:type="dxa"/>
          </w:tcPr>
          <w:p w14:paraId="2101783D" w14:textId="77777777" w:rsidR="00BB4438" w:rsidRDefault="00561FDB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669065" wp14:editId="246A04D6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674370</wp:posOffset>
                      </wp:positionV>
                      <wp:extent cx="6372225" cy="704729"/>
                      <wp:effectExtent l="0" t="0" r="9525" b="6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7047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C91E4" w14:textId="77777777" w:rsidR="00FB15B2" w:rsidRPr="00FB15B2" w:rsidRDefault="00FB15B2" w:rsidP="00FB15B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B15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 the party(</w:t>
                                  </w:r>
                                  <w:proofErr w:type="spellStart"/>
                                  <w:r w:rsidRPr="00FB15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ies</w:t>
                                  </w:r>
                                  <w:proofErr w:type="spellEnd"/>
                                  <w:r w:rsidRPr="00FB15B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filing the </w:t>
                                  </w:r>
                                  <w:r w:rsidR="004D750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Notice of Hearing of Appeal</w:t>
                                  </w:r>
                                  <w:r w:rsidR="00CF1F5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F1F5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08D5CEF8" w14:textId="3CAB90BB" w:rsidR="003F01FB" w:rsidRPr="00AB1A32" w:rsidRDefault="00FB15B2" w:rsidP="00FB15B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You are required</w:t>
                                  </w:r>
                                  <w:r w:rsidR="004D750C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to</w:t>
                                  </w:r>
                                  <w:r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1F54"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a copy of the </w:t>
                                  </w:r>
                                  <w:r w:rsidR="00CF1F54"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orders</w:t>
                                  </w:r>
                                  <w:r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1F54"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under appeal to this form</w:t>
                                  </w:r>
                                  <w:r w:rsidRPr="00CF1F54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B1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3922C3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B1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ourt will review any appeal set for one day or</w:t>
                                  </w:r>
                                  <w:r w:rsidR="00AB1A3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15B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longer and may adjust the length.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669065" id="Text Box 13" o:spid="_x0000_s1033" type="#_x0000_t202" style="position:absolute;margin-left:-115.55pt;margin-top:53.1pt;width:501.75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" fillcolor="#f2f2f2 [3052]" stroked="f" strokeweight=".5pt">
                      <v:textbox>
                        <w:txbxContent>
                          <w:p w14:paraId="60DC91E4" w14:textId="77777777" w:rsidR="00FB15B2" w:rsidRPr="00FB15B2" w:rsidRDefault="00FB15B2" w:rsidP="00FB15B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1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To the party(</w:t>
                            </w:r>
                            <w:proofErr w:type="spellStart"/>
                            <w:r w:rsidRPr="00FB1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ies</w:t>
                            </w:r>
                            <w:proofErr w:type="spellEnd"/>
                            <w:r w:rsidRPr="00FB15B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filing the </w:t>
                            </w:r>
                            <w:r w:rsidR="004D75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Notice of Hearing of Appeal</w:t>
                            </w:r>
                            <w:r w:rsidR="00CF1F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CF1F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D5CEF8" w14:textId="3CAB90BB" w:rsidR="003F01FB" w:rsidRPr="00AB1A32" w:rsidRDefault="00FB15B2" w:rsidP="00FB15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You are required</w:t>
                            </w:r>
                            <w:r w:rsidR="004D750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F54"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attach</w:t>
                            </w:r>
                            <w:r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 copy of the </w:t>
                            </w:r>
                            <w:r w:rsidR="00CF1F54"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orders</w:t>
                            </w:r>
                            <w:r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F54"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under appeal to this form</w:t>
                            </w:r>
                            <w:r w:rsidRPr="00CF1F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FB1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922C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Pr="00FB1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ourt will review any appeal set for one day or</w:t>
                            </w:r>
                            <w:r w:rsidR="00AB1A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5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longer and may adjust the length.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14:paraId="506E7EEC" w14:textId="77777777" w:rsidR="00BB4438" w:rsidRDefault="00BB4438" w:rsidP="00DF0633"/>
        </w:tc>
        <w:tc>
          <w:tcPr>
            <w:tcW w:w="3791" w:type="dxa"/>
          </w:tcPr>
          <w:p w14:paraId="3A07F781" w14:textId="77777777" w:rsidR="00BB4438" w:rsidRDefault="0086744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2ADA65" wp14:editId="3DEAA2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45720</wp:posOffset>
                      </wp:positionV>
                      <wp:extent cx="2286000" cy="40121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01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90662" w14:textId="7AFAC34C" w:rsidR="00867447" w:rsidRPr="003922C3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3922C3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72A6CB38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ADA65" id="Text Box 5" o:spid="_x0000_s1034" type="#_x0000_t202" style="position:absolute;margin-left:-.4pt;margin-top:3.6pt;width:180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" filled="f" stroked="f" strokeweight=".5pt">
                      <v:textbox>
                        <w:txbxContent>
                          <w:p w14:paraId="5CE90662" w14:textId="7AFAC34C" w:rsidR="00867447" w:rsidRPr="003922C3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3922C3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72A6CB38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73A70D" w14:textId="77777777" w:rsidR="00C40D58" w:rsidRDefault="00C40D58" w:rsidP="009762C1">
      <w:pPr>
        <w:sectPr w:rsidR="00C40D58" w:rsidSect="00255E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A53B1C" w14:paraId="32B6D8FB" w14:textId="77777777" w:rsidTr="00255E55">
        <w:trPr>
          <w:trHeight w:val="69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53E5" w14:textId="77777777" w:rsidR="00A53B1C" w:rsidRDefault="00A53B1C" w:rsidP="00A70DE9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4417826D" wp14:editId="42E6D2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784350" cy="544829"/>
                      <wp:effectExtent l="0" t="19050" r="44450" b="825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0" cy="544829"/>
                                <a:chOff x="3091" y="28227"/>
                                <a:chExt cx="1784741" cy="552872"/>
                              </a:xfrm>
                            </wpg:grpSpPr>
                            <wps:wsp>
                              <wps:cNvPr id="45" name="Right Arrow 45"/>
                              <wps:cNvSpPr/>
                              <wps:spPr>
                                <a:xfrm>
                                  <a:off x="113337" y="28227"/>
                                  <a:ext cx="1674495" cy="529283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1714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3091" y="104862"/>
                                  <a:ext cx="1609089" cy="476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1534E2" w14:textId="77777777" w:rsidR="00FB15B2" w:rsidRPr="003922C3" w:rsidRDefault="00FB15B2" w:rsidP="00FB15B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Address of the courthouse</w:t>
                                    </w:r>
                                  </w:p>
                                  <w:p w14:paraId="379A8E14" w14:textId="77777777" w:rsidR="00A53B1C" w:rsidRPr="003922C3" w:rsidRDefault="00FB15B2" w:rsidP="00FB15B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where the appeal will be heard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417826D" id="Group 44" o:spid="_x0000_s1035" style="position:absolute;margin-left:-.3pt;margin-top:.8pt;width:140.5pt;height:42.9pt;z-index:251804672;mso-width-relative:margin;mso-height-relative:margin" coordorigin="30,282" coordsize="17847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45" o:spid="_x0000_s1036" type="#_x0000_t13" style="position:absolute;left:1133;top:282;width:16745;height:5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" adj="18069,3689" fillcolor="#f2f2f2 [3052]" strokecolor="#f2f2f2 [3052]" strokeweight="2pt"/>
                      <v:shape id="Text Box 46" o:spid="_x0000_s1037" type="#_x0000_t202" style="position:absolute;left:30;top:1048;width:1609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3B1534E2" w14:textId="77777777" w:rsidR="00FB15B2" w:rsidRPr="003922C3" w:rsidRDefault="00FB15B2" w:rsidP="00FB15B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Address of the courthouse</w:t>
                              </w:r>
                            </w:p>
                            <w:p w14:paraId="379A8E14" w14:textId="77777777" w:rsidR="00A53B1C" w:rsidRPr="003922C3" w:rsidRDefault="00FB15B2" w:rsidP="00FB15B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where the appeal will be heard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5E8B" w14:textId="77777777" w:rsidR="00037E6A" w:rsidRPr="002724E6" w:rsidRDefault="00037E6A" w:rsidP="003672E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AEF0E6" w14:textId="650CC339" w:rsidR="00526B3E" w:rsidRDefault="00526B3E" w:rsidP="009762C1">
      <w:pPr>
        <w:sectPr w:rsidR="00526B3E" w:rsidSect="00255E55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391"/>
        <w:gridCol w:w="3699"/>
      </w:tblGrid>
      <w:tr w:rsidR="00813944" w:rsidRPr="009D5178" w14:paraId="77BA6BEF" w14:textId="1735F2C6" w:rsidTr="00813944">
        <w:trPr>
          <w:cantSplit/>
          <w:trHeight w:val="958"/>
        </w:trPr>
        <w:tc>
          <w:tcPr>
            <w:tcW w:w="2977" w:type="dxa"/>
          </w:tcPr>
          <w:p w14:paraId="715C679E" w14:textId="77777777" w:rsidR="00813944" w:rsidRPr="009D5178" w:rsidRDefault="00813944" w:rsidP="007803C0">
            <w:r w:rsidRPr="009D5178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192CAF40" wp14:editId="73864EF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22860</wp:posOffset>
                      </wp:positionV>
                      <wp:extent cx="1815804" cy="407669"/>
                      <wp:effectExtent l="0" t="19050" r="3238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804" cy="407669"/>
                                <a:chOff x="-31581" y="0"/>
                                <a:chExt cx="1815804" cy="554041"/>
                              </a:xfrm>
                            </wpg:grpSpPr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78581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31581" y="55647"/>
                                  <a:ext cx="1609090" cy="49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AFF22F" w14:textId="77777777" w:rsidR="00813944" w:rsidRPr="003922C3" w:rsidRDefault="00813944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the appeal will be heard</w:t>
                                    </w:r>
                                    <w:r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2CAF40" id="Group 10" o:spid="_x0000_s1038" style="position:absolute;margin-left:-2.7pt;margin-top:1.8pt;width:143pt;height:32.1pt;z-index:251844608;mso-width-relative:margin;mso-height-relative:margin" coordorigin="-315" coordsize="18158,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">
                      <v:shape id="Right Arrow 11" o:spid="_x0000_s1039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" adj="16824,3689" fillcolor="#f2f2f2 [3052]" strokecolor="#f2f2f2 [3052]" strokeweight="2pt"/>
                      <v:shape id="Text Box 15" o:spid="_x0000_s1040" type="#_x0000_t202" style="position:absolute;left:-315;top:556;width:16090;height: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7EAFF22F" w14:textId="77777777" w:rsidR="00813944" w:rsidRPr="003922C3" w:rsidRDefault="00813944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Date the appeal will be heard</w:t>
                              </w:r>
                              <w:r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91" w:type="dxa"/>
            <w:vAlign w:val="center"/>
          </w:tcPr>
          <w:p w14:paraId="4DC4F1EB" w14:textId="090D1ECA" w:rsidR="00813944" w:rsidRDefault="00813944" w:rsidP="00CF1F5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1149DAD" wp14:editId="5D8B5092">
                      <wp:simplePos x="0" y="0"/>
                      <wp:positionH relativeFrom="column">
                        <wp:posOffset>-26670</wp:posOffset>
                      </wp:positionH>
                      <wp:positionV relativeFrom="page">
                        <wp:posOffset>64770</wp:posOffset>
                      </wp:positionV>
                      <wp:extent cx="1428750" cy="274320"/>
                      <wp:effectExtent l="0" t="0" r="19050" b="1143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A48558" w14:textId="77777777" w:rsidR="00813944" w:rsidRPr="00E34597" w:rsidRDefault="00813944" w:rsidP="008C4624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149DAD" id="Text Box 25" o:spid="_x0000_s1041" type="#_x0000_t202" style="position:absolute;left:0;text-align:left;margin-left:-2.1pt;margin-top:5.1pt;width:112.5pt;height:21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" fillcolor="white [3201]" strokeweight=".5pt">
                      <v:textbox inset="0,0,0,0">
                        <w:txbxContent>
                          <w:p w14:paraId="5AA48558" w14:textId="77777777" w:rsidR="00813944" w:rsidRPr="00E34597" w:rsidRDefault="00813944" w:rsidP="008C462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5B8AB98" w14:textId="77777777" w:rsidR="00813944" w:rsidRDefault="00813944" w:rsidP="00CF1F5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0FFFDDB" w14:textId="00D51180" w:rsidR="00813944" w:rsidRPr="009D4619" w:rsidRDefault="00813944" w:rsidP="0081394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795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08A567D" wp14:editId="280AC9C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88265</wp:posOffset>
                      </wp:positionV>
                      <wp:extent cx="822960" cy="220980"/>
                      <wp:effectExtent l="0" t="0" r="0" b="762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2E165" w14:textId="77777777" w:rsidR="00813944" w:rsidRPr="00980297" w:rsidRDefault="00813944" w:rsidP="00813944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8029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8A567D" id="Text Box 36" o:spid="_x0000_s1042" type="#_x0000_t202" style="position:absolute;left:0;text-align:left;margin-left:23.65pt;margin-top:6.95pt;width:64.8pt;height:1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" filled="f" stroked="f" strokeweight=".5pt">
                      <v:textbox>
                        <w:txbxContent>
                          <w:p w14:paraId="5A72E165" w14:textId="77777777" w:rsidR="00813944" w:rsidRPr="00980297" w:rsidRDefault="00813944" w:rsidP="0081394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029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754B409C" wp14:editId="305C95E1">
                  <wp:extent cx="1144083" cy="30244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83" cy="30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14:paraId="0BAF44C3" w14:textId="1ECB8B1A" w:rsidR="00813944" w:rsidRDefault="00813944" w:rsidP="00CF1F54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A416A7" wp14:editId="5ECFB5F1">
                      <wp:simplePos x="0" y="0"/>
                      <wp:positionH relativeFrom="column">
                        <wp:posOffset>34381</wp:posOffset>
                      </wp:positionH>
                      <wp:positionV relativeFrom="paragraph">
                        <wp:posOffset>91168</wp:posOffset>
                      </wp:positionV>
                      <wp:extent cx="2004060" cy="248194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0" cy="2481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A340D" w14:textId="77777777" w:rsidR="00813944" w:rsidRPr="00031DE2" w:rsidRDefault="00813944" w:rsidP="0081394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to be confirmed by court scheduler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A416A7" id="Text Box 41" o:spid="_x0000_s1043" type="#_x0000_t202" style="position:absolute;left:0;text-align:left;margin-left:2.7pt;margin-top:7.2pt;width:157.8pt;height:1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" fillcolor="#f2f2f2 [3052]" stroked="f" strokeweight=".5pt">
                      <v:textbox>
                        <w:txbxContent>
                          <w:p w14:paraId="089A340D" w14:textId="77777777" w:rsidR="00813944" w:rsidRPr="00031DE2" w:rsidRDefault="00813944" w:rsidP="0081394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time to be confirmed by court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scheduler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31E7E1" w14:textId="77777777" w:rsidR="00526B3E" w:rsidRDefault="00526B3E" w:rsidP="009762C1">
      <w:pPr>
        <w:sectPr w:rsidR="00526B3E" w:rsidSect="00255E55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7"/>
        <w:gridCol w:w="2391"/>
        <w:gridCol w:w="815"/>
        <w:gridCol w:w="2610"/>
      </w:tblGrid>
      <w:tr w:rsidR="00EB5C67" w:rsidRPr="00EB5C67" w14:paraId="53020FEB" w14:textId="77777777" w:rsidTr="008A72A2">
        <w:trPr>
          <w:cantSplit/>
          <w:trHeight w:val="7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995D2F" w14:textId="77777777" w:rsidR="00EB5C67" w:rsidRPr="00EB5C67" w:rsidRDefault="00EB5C67" w:rsidP="00EB5C67">
            <w:r w:rsidRPr="00EB5C67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046E2D2" wp14:editId="3FC4048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848803" cy="603292"/>
                      <wp:effectExtent l="0" t="19050" r="37465" b="444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803" cy="603292"/>
                                <a:chOff x="-31581" y="0"/>
                                <a:chExt cx="1815804" cy="471170"/>
                              </a:xfrm>
                            </wpg:grpSpPr>
                            <wps:wsp>
                              <wps:cNvPr id="47" name="Right Arrow 47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-31581" y="44734"/>
                                  <a:ext cx="1662112" cy="371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A62B6F4" w14:textId="7218F723" w:rsidR="00EB5C67" w:rsidRPr="003922C3" w:rsidRDefault="00EB5C67" w:rsidP="00EB5C6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Estimated length of appeal</w:t>
                                    </w:r>
                                    <w:r w:rsidR="001B1580" w:rsidRPr="003922C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in days</w:t>
                                    </w:r>
                                  </w:p>
                                  <w:p w14:paraId="48118D0D" w14:textId="77777777" w:rsidR="00EB5C67" w:rsidRPr="00EB5C67" w:rsidRDefault="00EB5C67" w:rsidP="00EB5C6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EB5C67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The default length for an appeal</w:t>
                                    </w:r>
                                  </w:p>
                                  <w:p w14:paraId="645D0077" w14:textId="77777777" w:rsidR="00EB5C67" w:rsidRPr="009D5178" w:rsidRDefault="00EB5C67" w:rsidP="00EB5C6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EB5C67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 half a day.</w:t>
                                    </w:r>
                                    <w:r w:rsidRPr="009D517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046E2D2" id="Group 43" o:spid="_x0000_s1044" style="position:absolute;margin-left:-5.4pt;margin-top:1.3pt;width:145.6pt;height:47.5pt;z-index:251822080;mso-width-relative:margin;mso-height-relative:margin" coordorigin="-315" coordsize="1815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">
                      <v:shape id="Right Arrow 47" o:spid="_x0000_s1045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" adj="18561,3689" fillcolor="#f2f2f2 [3052]" strokecolor="#f2f2f2 [3052]" strokeweight="2pt"/>
                      <v:shape id="Text Box 48" o:spid="_x0000_s1046" type="#_x0000_t202" style="position:absolute;left:-315;top:447;width:1662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14:paraId="4A62B6F4" w14:textId="7218F723" w:rsidR="00EB5C67" w:rsidRPr="003922C3" w:rsidRDefault="00EB5C67" w:rsidP="00EB5C6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Estimated length of appeal</w:t>
                              </w:r>
                              <w:r w:rsidR="001B1580" w:rsidRPr="003922C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in days</w:t>
                              </w:r>
                            </w:p>
                            <w:p w14:paraId="48118D0D" w14:textId="77777777" w:rsidR="00EB5C67" w:rsidRPr="00EB5C67" w:rsidRDefault="00EB5C67" w:rsidP="00EB5C6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B5C6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The default length for an appeal</w:t>
                              </w:r>
                            </w:p>
                            <w:p w14:paraId="645D0077" w14:textId="77777777" w:rsidR="00EB5C67" w:rsidRPr="009D5178" w:rsidRDefault="00EB5C67" w:rsidP="00EB5C6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B5C67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is half a day.</w:t>
                              </w:r>
                              <w:r w:rsidRPr="009D517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EE692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41CD67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3F2647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64C38E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98A1A0" w14:textId="2AAC69D4" w:rsidR="00EB5C67" w:rsidRPr="008A72A2" w:rsidRDefault="008A72A2" w:rsidP="008A72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5C67">
              <w:rPr>
                <w:rFonts w:asciiTheme="minorHAnsi" w:hAnsiTheme="minorHAnsi" w:cstheme="minorHAnsi"/>
                <w:sz w:val="16"/>
                <w:szCs w:val="16"/>
              </w:rPr>
              <w:t>Appellant’s estimate</w:t>
            </w:r>
            <w:r w:rsidR="00DE628B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8FCD1A" wp14:editId="201F51A8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161290</wp:posOffset>
                      </wp:positionV>
                      <wp:extent cx="1428750" cy="291465"/>
                      <wp:effectExtent l="0" t="0" r="19050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B0D9FC" w14:textId="77777777" w:rsidR="00DE628B" w:rsidRPr="00E34597" w:rsidRDefault="00DE628B" w:rsidP="00DE628B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FCD1A" id="Text Box 3" o:spid="_x0000_s1047" type="#_x0000_t202" style="position:absolute;left:0;text-align:left;margin-left:.05pt;margin-top:12.7pt;width:112.5pt;height:22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" fillcolor="white [3201]" strokeweight=".5pt">
                      <v:textbox inset="0,0,0,0">
                        <w:txbxContent>
                          <w:p w14:paraId="69B0D9FC" w14:textId="77777777" w:rsidR="00DE628B" w:rsidRPr="00E34597" w:rsidRDefault="00DE628B" w:rsidP="00DE628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17D50E5" w14:textId="77777777" w:rsidR="00EB5C67" w:rsidRPr="00EB5C67" w:rsidRDefault="00EB5C67" w:rsidP="00EB5C67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89DC1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36A212" w14:textId="55785FA8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504B18" wp14:editId="286454E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161290</wp:posOffset>
                      </wp:positionV>
                      <wp:extent cx="1428750" cy="291465"/>
                      <wp:effectExtent l="0" t="0" r="19050" b="133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91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5DB707" w14:textId="77777777" w:rsidR="008A72A2" w:rsidRPr="00E34597" w:rsidRDefault="008A72A2" w:rsidP="008A72A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504B18" id="Text Box 4" o:spid="_x0000_s1048" type="#_x0000_t202" style="position:absolute;margin-left:0;margin-top:12.7pt;width:112.5pt;height:22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" fillcolor="white [3201]" strokeweight=".5pt">
                      <v:textbox inset="0,0,0,0">
                        <w:txbxContent>
                          <w:p w14:paraId="195DB707" w14:textId="77777777" w:rsidR="008A72A2" w:rsidRPr="00E34597" w:rsidRDefault="008A72A2" w:rsidP="008A72A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439C93F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5BB0CE" w14:textId="77777777" w:rsidR="008A72A2" w:rsidRDefault="008A72A2" w:rsidP="008A72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950588" w14:textId="004440D8" w:rsidR="00EB5C67" w:rsidRPr="008A72A2" w:rsidRDefault="008A72A2" w:rsidP="008A72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Respondent’s estimate</w:t>
            </w:r>
          </w:p>
        </w:tc>
      </w:tr>
    </w:tbl>
    <w:p w14:paraId="639FD7FA" w14:textId="0E0F688C" w:rsidR="00E47C03" w:rsidRDefault="00504F13" w:rsidP="009762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234AEE" wp14:editId="23991D73">
                <wp:simplePos x="0" y="0"/>
                <wp:positionH relativeFrom="margin">
                  <wp:posOffset>158206</wp:posOffset>
                </wp:positionH>
                <wp:positionV relativeFrom="paragraph">
                  <wp:posOffset>63591</wp:posOffset>
                </wp:positionV>
                <wp:extent cx="6562725" cy="242685"/>
                <wp:effectExtent l="0" t="0" r="9525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42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D68AC" w14:textId="4FB08084" w:rsidR="006E6289" w:rsidRPr="006E6289" w:rsidRDefault="00BA6B1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agree</w:t>
                            </w:r>
                            <w:r w:rsidR="006E6289" w:rsidRPr="006E62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to pay all hearing fees payable under Item </w:t>
                            </w:r>
                            <w:r w:rsidR="00001E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5</w:t>
                            </w:r>
                            <w:r w:rsidR="006E6289" w:rsidRPr="006E62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Division 1 of Schedule</w:t>
                            </w:r>
                            <w:r w:rsidR="006023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95C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6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E6289" w:rsidRPr="006E628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Court Fees.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34AEE" id="Text Box 54" o:spid="_x0000_s1049" type="#_x0000_t202" style="position:absolute;margin-left:12.45pt;margin-top:5pt;width:516.75pt;height:19.1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" fillcolor="#f2f2f2 [3052]" stroked="f" strokeweight=".5pt">
                <v:textbox>
                  <w:txbxContent>
                    <w:p w14:paraId="7FBD68AC" w14:textId="4FB08084" w:rsidR="006E6289" w:rsidRPr="006E6289" w:rsidRDefault="00BA6B1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agree</w:t>
                      </w:r>
                      <w:r w:rsidR="006E6289" w:rsidRPr="006E62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to pay all hearing fees payable under Item </w:t>
                      </w:r>
                      <w:r w:rsidR="00001E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5</w:t>
                      </w:r>
                      <w:r w:rsidR="006E6289" w:rsidRPr="006E62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Division 1 of Schedule</w:t>
                      </w:r>
                      <w:r w:rsidR="006023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2</w:t>
                      </w:r>
                      <w:r w:rsidR="00795C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036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– </w:t>
                      </w:r>
                      <w:r w:rsidR="006E6289" w:rsidRPr="006E628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Court Fees.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2CF3E" w14:textId="07B38C06" w:rsidR="00526B3E" w:rsidRDefault="00526B3E" w:rsidP="009762C1"/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CD75AC" w14:paraId="7C56C8F0" w14:textId="77777777" w:rsidTr="00504F13">
        <w:trPr>
          <w:cantSplit/>
          <w:trHeight w:val="1545"/>
        </w:trPr>
        <w:tc>
          <w:tcPr>
            <w:tcW w:w="2263" w:type="dxa"/>
          </w:tcPr>
          <w:p w14:paraId="56661E60" w14:textId="77777777" w:rsidR="00CD75AC" w:rsidRDefault="00CD75AC" w:rsidP="008C6401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867A529" wp14:editId="2B37E70B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950C07" w14:textId="77777777" w:rsidR="00CD75AC" w:rsidRPr="007E619C" w:rsidRDefault="00CD75AC" w:rsidP="00CD75A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67A529" id="Group 83" o:spid="_x0000_s1050" style="position:absolute;margin-left:-9.95pt;margin-top:14.5pt;width:106.8pt;height:28.45pt;z-index:251832320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bRnw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">
                      <v:shape id="Right Arrow 76" o:spid="_x0000_s1051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52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72950C07" w14:textId="77777777" w:rsidR="00CD75AC" w:rsidRPr="007E619C" w:rsidRDefault="00CD75AC" w:rsidP="00CD75A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26A82424" w14:textId="77777777" w:rsidR="00CD75AC" w:rsidRDefault="00CD75AC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1AA75FF9" wp14:editId="2219982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FB5A5C" w14:textId="77777777" w:rsidR="00CD75AC" w:rsidRPr="003419DA" w:rsidRDefault="00CD75AC" w:rsidP="00CD75A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party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75FF9" id="Group 93" o:spid="_x0000_s1053" style="position:absolute;left:0;text-align:left;margin-left:112.5pt;margin-top:6.3pt;width:121.25pt;height:46.5pt;z-index:251833344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">
                      <v:shape id="Right Arrow 79" o:spid="_x0000_s105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55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5AFB5A5C" w14:textId="77777777" w:rsidR="00CD75AC" w:rsidRPr="003419DA" w:rsidRDefault="00CD75AC" w:rsidP="00CD75A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party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AEF72C0" wp14:editId="5F12146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651F6" w14:textId="77777777" w:rsidR="00CD75AC" w:rsidRPr="00E34597" w:rsidRDefault="00CD75AC" w:rsidP="00CD75AC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EF72C0" id="Text Box 74" o:spid="_x0000_s1056" type="#_x0000_t202" style="position:absolute;left:0;text-align:left;margin-left:-3.3pt;margin-top:6pt;width:112.5pt;height:3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C7KYzC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77C651F6" w14:textId="77777777" w:rsidR="00CD75AC" w:rsidRPr="00E34597" w:rsidRDefault="00CD75AC" w:rsidP="00CD75A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B7F35B3" w14:textId="77777777" w:rsidR="00CD75AC" w:rsidRDefault="00CD75AC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A3BC57A" w14:textId="77777777" w:rsidR="00CD75AC" w:rsidRDefault="00CD75AC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3A4A4E7" wp14:editId="6E571FAF">
                      <wp:simplePos x="0" y="0"/>
                      <wp:positionH relativeFrom="column">
                        <wp:posOffset>366593</wp:posOffset>
                      </wp:positionH>
                      <wp:positionV relativeFrom="paragraph">
                        <wp:posOffset>117714</wp:posOffset>
                      </wp:positionV>
                      <wp:extent cx="980777" cy="370601"/>
                      <wp:effectExtent l="0" t="0" r="10160" b="1079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77" cy="370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4342B5" w14:textId="77777777" w:rsidR="00CD75AC" w:rsidRDefault="00CD75AC" w:rsidP="00CD7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A4A4E7" id="Text Box 71" o:spid="_x0000_s1057" type="#_x0000_t202" style="position:absolute;left:0;text-align:left;margin-left:28.85pt;margin-top:9.25pt;width:77.25pt;height:29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" filled="f" stroked="f" strokeweight=".5pt">
                      <v:textbox inset="0,0,0,0">
                        <w:txbxContent>
                          <w:p w14:paraId="0E4342B5" w14:textId="77777777" w:rsidR="00CD75AC" w:rsidRDefault="00CD75AC" w:rsidP="00CD75A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13D506" w14:textId="77777777" w:rsidR="00CD75AC" w:rsidRPr="00C21105" w:rsidRDefault="00CD75AC" w:rsidP="008C64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F6780C0" wp14:editId="60C3091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62C271" w14:textId="77777777" w:rsidR="00CD75AC" w:rsidRPr="0045503F" w:rsidRDefault="00CD75AC" w:rsidP="00CD75AC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45503F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6780C0" id="Text Box 81" o:spid="_x0000_s1058" type="#_x0000_t202" style="position:absolute;left:0;text-align:left;margin-left:23.6pt;margin-top:13.3pt;width:66.7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/Gw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" filled="f" stroked="f" strokeweight=".5pt">
                      <v:textbox>
                        <w:txbxContent>
                          <w:p w14:paraId="4562C271" w14:textId="77777777" w:rsidR="00CD75AC" w:rsidRPr="0045503F" w:rsidRDefault="00CD75AC" w:rsidP="00CD75A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5503F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35415C53" wp14:editId="277FBE3C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DE04330" w14:textId="77777777" w:rsidR="00CD75AC" w:rsidRDefault="00CD75AC" w:rsidP="008C640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0F7E5385" w14:textId="77777777" w:rsidR="00CD75AC" w:rsidRDefault="00CD75AC" w:rsidP="008C640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AB1D4B8" wp14:editId="433A774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2538A0" w14:textId="77777777" w:rsidR="00CD75AC" w:rsidRPr="00E34597" w:rsidRDefault="00CD75AC" w:rsidP="00CD75A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B1D4B8" id="Text Box 103" o:spid="_x0000_s1059" type="#_x0000_t202" style="position:absolute;left:0;text-align:left;margin-left:-1.1pt;margin-top:8.8pt;width:135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9iOgIAAIQ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" fillcolor="white [3201]" strokeweight=".5pt">
                      <v:textbox>
                        <w:txbxContent>
                          <w:p w14:paraId="722538A0" w14:textId="77777777" w:rsidR="00CD75AC" w:rsidRPr="00E34597" w:rsidRDefault="00CD75AC" w:rsidP="00CD75A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693844" w14:textId="77777777" w:rsidR="00A232A5" w:rsidRDefault="00A232A5" w:rsidP="00CD75AC"/>
    <w:sectPr w:rsidR="00A232A5" w:rsidSect="00255E55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0FFC" w14:textId="77777777" w:rsidR="00B7688B" w:rsidRDefault="00B7688B" w:rsidP="00F96F4C">
      <w:r>
        <w:separator/>
      </w:r>
    </w:p>
  </w:endnote>
  <w:endnote w:type="continuationSeparator" w:id="0">
    <w:p w14:paraId="685B79C3" w14:textId="77777777" w:rsidR="00B7688B" w:rsidRDefault="00B7688B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7851" w14:textId="77777777" w:rsidR="00A80C4B" w:rsidRDefault="00A80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84230" w14:textId="7E1810A7" w:rsidR="00F96F4C" w:rsidRDefault="00EC57F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10B117C8">
        <v:rect id="_x0000_i1025" style="width:563.35pt;height:.25pt" o:hrpct="963" o:hralign="center" o:hrstd="t" o:hr="t" fillcolor="#a0a0a0" stroked="f"/>
      </w:pict>
    </w:r>
  </w:p>
  <w:p w14:paraId="4D0FEB47" w14:textId="1F8BC1E6" w:rsidR="00F96F4C" w:rsidRDefault="00166048">
    <w:pPr>
      <w:pStyle w:val="Footer"/>
    </w:pPr>
    <w:r>
      <w:rPr>
        <w:rFonts w:asciiTheme="minorHAnsi" w:hAnsiTheme="minorHAnsi"/>
        <w:sz w:val="16"/>
        <w:szCs w:val="16"/>
      </w:rPr>
      <w:t xml:space="preserve">   </w:t>
    </w:r>
    <w:r w:rsidR="00A80C4B">
      <w:rPr>
        <w:rFonts w:asciiTheme="minorHAnsi" w:hAnsiTheme="minorHAnsi"/>
        <w:sz w:val="16"/>
        <w:szCs w:val="16"/>
      </w:rPr>
      <w:t xml:space="preserve">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725E" w14:textId="77777777" w:rsidR="00A80C4B" w:rsidRDefault="00A8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DC9F0" w14:textId="77777777" w:rsidR="00B7688B" w:rsidRDefault="00B7688B" w:rsidP="00F96F4C">
      <w:r>
        <w:separator/>
      </w:r>
    </w:p>
  </w:footnote>
  <w:footnote w:type="continuationSeparator" w:id="0">
    <w:p w14:paraId="40BA1483" w14:textId="77777777" w:rsidR="00B7688B" w:rsidRDefault="00B7688B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D8D5" w14:textId="77777777" w:rsidR="00A80C4B" w:rsidRDefault="00A80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D84A" w14:textId="77777777" w:rsidR="00A80C4B" w:rsidRDefault="00A80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C2E0" w14:textId="77777777" w:rsidR="00A80C4B" w:rsidRDefault="00A80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01E06"/>
    <w:rsid w:val="000132ED"/>
    <w:rsid w:val="00014377"/>
    <w:rsid w:val="00031DE2"/>
    <w:rsid w:val="00037E6A"/>
    <w:rsid w:val="00040C4D"/>
    <w:rsid w:val="000557AD"/>
    <w:rsid w:val="00072C5B"/>
    <w:rsid w:val="00075191"/>
    <w:rsid w:val="000845A6"/>
    <w:rsid w:val="000A03F0"/>
    <w:rsid w:val="000A7308"/>
    <w:rsid w:val="000B0AE4"/>
    <w:rsid w:val="000C20D0"/>
    <w:rsid w:val="000C3CE0"/>
    <w:rsid w:val="000C61E2"/>
    <w:rsid w:val="000D469C"/>
    <w:rsid w:val="000E76BC"/>
    <w:rsid w:val="000F1410"/>
    <w:rsid w:val="000F4260"/>
    <w:rsid w:val="000F4A03"/>
    <w:rsid w:val="000F5FAB"/>
    <w:rsid w:val="00103662"/>
    <w:rsid w:val="00120901"/>
    <w:rsid w:val="00132785"/>
    <w:rsid w:val="00140E04"/>
    <w:rsid w:val="00145958"/>
    <w:rsid w:val="00166048"/>
    <w:rsid w:val="00170978"/>
    <w:rsid w:val="00170F0C"/>
    <w:rsid w:val="001828BC"/>
    <w:rsid w:val="0018338D"/>
    <w:rsid w:val="00183560"/>
    <w:rsid w:val="00187567"/>
    <w:rsid w:val="00187F57"/>
    <w:rsid w:val="00197C5D"/>
    <w:rsid w:val="001A4CFC"/>
    <w:rsid w:val="001B1580"/>
    <w:rsid w:val="001B73C7"/>
    <w:rsid w:val="001C2DD4"/>
    <w:rsid w:val="001E4F02"/>
    <w:rsid w:val="001F7C4B"/>
    <w:rsid w:val="002065EB"/>
    <w:rsid w:val="00244953"/>
    <w:rsid w:val="00254F7B"/>
    <w:rsid w:val="00255E55"/>
    <w:rsid w:val="00260D51"/>
    <w:rsid w:val="00262818"/>
    <w:rsid w:val="002700B7"/>
    <w:rsid w:val="002721FC"/>
    <w:rsid w:val="002724E6"/>
    <w:rsid w:val="00277D58"/>
    <w:rsid w:val="00295F94"/>
    <w:rsid w:val="002C0D9C"/>
    <w:rsid w:val="002D086D"/>
    <w:rsid w:val="002D4041"/>
    <w:rsid w:val="002E575F"/>
    <w:rsid w:val="002F4AF0"/>
    <w:rsid w:val="002F768E"/>
    <w:rsid w:val="00303713"/>
    <w:rsid w:val="00324CC5"/>
    <w:rsid w:val="003419DA"/>
    <w:rsid w:val="003449A1"/>
    <w:rsid w:val="003672E6"/>
    <w:rsid w:val="00381958"/>
    <w:rsid w:val="00387A9C"/>
    <w:rsid w:val="00391652"/>
    <w:rsid w:val="003922C3"/>
    <w:rsid w:val="00395AA8"/>
    <w:rsid w:val="003B6301"/>
    <w:rsid w:val="003C0015"/>
    <w:rsid w:val="003E3D96"/>
    <w:rsid w:val="003E799B"/>
    <w:rsid w:val="003F01FB"/>
    <w:rsid w:val="003F0D7E"/>
    <w:rsid w:val="00407E8A"/>
    <w:rsid w:val="00414433"/>
    <w:rsid w:val="0041568C"/>
    <w:rsid w:val="0043007C"/>
    <w:rsid w:val="00432BD0"/>
    <w:rsid w:val="00444854"/>
    <w:rsid w:val="0045503F"/>
    <w:rsid w:val="0045603B"/>
    <w:rsid w:val="00457250"/>
    <w:rsid w:val="00465FFD"/>
    <w:rsid w:val="0048003B"/>
    <w:rsid w:val="00480544"/>
    <w:rsid w:val="004863FB"/>
    <w:rsid w:val="004B042C"/>
    <w:rsid w:val="004C2D3F"/>
    <w:rsid w:val="004C5923"/>
    <w:rsid w:val="004D274D"/>
    <w:rsid w:val="004D750C"/>
    <w:rsid w:val="004E1E21"/>
    <w:rsid w:val="004E6405"/>
    <w:rsid w:val="004F1382"/>
    <w:rsid w:val="00504F13"/>
    <w:rsid w:val="00507F03"/>
    <w:rsid w:val="0051272C"/>
    <w:rsid w:val="00513FF2"/>
    <w:rsid w:val="00526B3E"/>
    <w:rsid w:val="00534316"/>
    <w:rsid w:val="005461DE"/>
    <w:rsid w:val="00547455"/>
    <w:rsid w:val="00561FDB"/>
    <w:rsid w:val="00562856"/>
    <w:rsid w:val="0057462F"/>
    <w:rsid w:val="005765EC"/>
    <w:rsid w:val="0057695E"/>
    <w:rsid w:val="005912DF"/>
    <w:rsid w:val="00591D1A"/>
    <w:rsid w:val="005A64E2"/>
    <w:rsid w:val="005B5518"/>
    <w:rsid w:val="005C075A"/>
    <w:rsid w:val="005E03A2"/>
    <w:rsid w:val="005E4B5B"/>
    <w:rsid w:val="005E5446"/>
    <w:rsid w:val="005F061E"/>
    <w:rsid w:val="005F6DCB"/>
    <w:rsid w:val="006023C7"/>
    <w:rsid w:val="00611559"/>
    <w:rsid w:val="00615D51"/>
    <w:rsid w:val="00621BB9"/>
    <w:rsid w:val="0062473B"/>
    <w:rsid w:val="00627B9C"/>
    <w:rsid w:val="00631744"/>
    <w:rsid w:val="006334BE"/>
    <w:rsid w:val="006811AD"/>
    <w:rsid w:val="00685875"/>
    <w:rsid w:val="00690D21"/>
    <w:rsid w:val="006A09E7"/>
    <w:rsid w:val="006C6FFC"/>
    <w:rsid w:val="006E547F"/>
    <w:rsid w:val="006E6289"/>
    <w:rsid w:val="006F0BFF"/>
    <w:rsid w:val="00723D64"/>
    <w:rsid w:val="00726A93"/>
    <w:rsid w:val="00735790"/>
    <w:rsid w:val="007455C3"/>
    <w:rsid w:val="007458C0"/>
    <w:rsid w:val="007527FE"/>
    <w:rsid w:val="00755E66"/>
    <w:rsid w:val="00760AEE"/>
    <w:rsid w:val="00770DD1"/>
    <w:rsid w:val="00790800"/>
    <w:rsid w:val="0079565B"/>
    <w:rsid w:val="00795C56"/>
    <w:rsid w:val="007A333D"/>
    <w:rsid w:val="007A455F"/>
    <w:rsid w:val="007B4D7B"/>
    <w:rsid w:val="007C088F"/>
    <w:rsid w:val="007C1884"/>
    <w:rsid w:val="007C7855"/>
    <w:rsid w:val="007F2373"/>
    <w:rsid w:val="007F3962"/>
    <w:rsid w:val="007F69B1"/>
    <w:rsid w:val="00800E5A"/>
    <w:rsid w:val="00803859"/>
    <w:rsid w:val="00813944"/>
    <w:rsid w:val="00815F64"/>
    <w:rsid w:val="008166D2"/>
    <w:rsid w:val="00817BE0"/>
    <w:rsid w:val="008210B2"/>
    <w:rsid w:val="00822B8E"/>
    <w:rsid w:val="00844876"/>
    <w:rsid w:val="008659BA"/>
    <w:rsid w:val="00867447"/>
    <w:rsid w:val="00877035"/>
    <w:rsid w:val="00890023"/>
    <w:rsid w:val="00896F05"/>
    <w:rsid w:val="008A72A2"/>
    <w:rsid w:val="008C3EC2"/>
    <w:rsid w:val="008C4624"/>
    <w:rsid w:val="008D2A99"/>
    <w:rsid w:val="008D4BD1"/>
    <w:rsid w:val="008D5D8D"/>
    <w:rsid w:val="00915913"/>
    <w:rsid w:val="00935137"/>
    <w:rsid w:val="00944277"/>
    <w:rsid w:val="00951FF1"/>
    <w:rsid w:val="00965240"/>
    <w:rsid w:val="00970B2B"/>
    <w:rsid w:val="009762C1"/>
    <w:rsid w:val="00980297"/>
    <w:rsid w:val="00996EB5"/>
    <w:rsid w:val="00997D2E"/>
    <w:rsid w:val="009A446D"/>
    <w:rsid w:val="009B2E7D"/>
    <w:rsid w:val="009C0F8B"/>
    <w:rsid w:val="009C366C"/>
    <w:rsid w:val="009D4619"/>
    <w:rsid w:val="009D5178"/>
    <w:rsid w:val="009E1AA8"/>
    <w:rsid w:val="00A02DA1"/>
    <w:rsid w:val="00A12D7C"/>
    <w:rsid w:val="00A232A5"/>
    <w:rsid w:val="00A53B1C"/>
    <w:rsid w:val="00A60B79"/>
    <w:rsid w:val="00A6192B"/>
    <w:rsid w:val="00A70DE9"/>
    <w:rsid w:val="00A77B46"/>
    <w:rsid w:val="00A80C4B"/>
    <w:rsid w:val="00AB1A32"/>
    <w:rsid w:val="00AE2286"/>
    <w:rsid w:val="00B031E7"/>
    <w:rsid w:val="00B06E6B"/>
    <w:rsid w:val="00B07956"/>
    <w:rsid w:val="00B16930"/>
    <w:rsid w:val="00B300DC"/>
    <w:rsid w:val="00B33470"/>
    <w:rsid w:val="00B518C0"/>
    <w:rsid w:val="00B665E6"/>
    <w:rsid w:val="00B761A0"/>
    <w:rsid w:val="00B7688B"/>
    <w:rsid w:val="00B8044C"/>
    <w:rsid w:val="00BA0AAA"/>
    <w:rsid w:val="00BA2112"/>
    <w:rsid w:val="00BA3945"/>
    <w:rsid w:val="00BA3F9A"/>
    <w:rsid w:val="00BA6B12"/>
    <w:rsid w:val="00BB4438"/>
    <w:rsid w:val="00BD2F25"/>
    <w:rsid w:val="00BD74F9"/>
    <w:rsid w:val="00BE03B5"/>
    <w:rsid w:val="00BF2D35"/>
    <w:rsid w:val="00C0731C"/>
    <w:rsid w:val="00C1230A"/>
    <w:rsid w:val="00C40610"/>
    <w:rsid w:val="00C40D58"/>
    <w:rsid w:val="00C708E1"/>
    <w:rsid w:val="00C71872"/>
    <w:rsid w:val="00C83928"/>
    <w:rsid w:val="00C87B68"/>
    <w:rsid w:val="00C90F0C"/>
    <w:rsid w:val="00CB5F14"/>
    <w:rsid w:val="00CC2FFF"/>
    <w:rsid w:val="00CD75AC"/>
    <w:rsid w:val="00CE2251"/>
    <w:rsid w:val="00CF1F54"/>
    <w:rsid w:val="00D140E5"/>
    <w:rsid w:val="00D36617"/>
    <w:rsid w:val="00D53BE2"/>
    <w:rsid w:val="00D7266A"/>
    <w:rsid w:val="00D72AEB"/>
    <w:rsid w:val="00D735E4"/>
    <w:rsid w:val="00D7454F"/>
    <w:rsid w:val="00D8450C"/>
    <w:rsid w:val="00D8563B"/>
    <w:rsid w:val="00DA26DA"/>
    <w:rsid w:val="00DB5CC4"/>
    <w:rsid w:val="00DC1821"/>
    <w:rsid w:val="00DC4645"/>
    <w:rsid w:val="00DE628B"/>
    <w:rsid w:val="00DF0633"/>
    <w:rsid w:val="00DF3F04"/>
    <w:rsid w:val="00E05429"/>
    <w:rsid w:val="00E06DB1"/>
    <w:rsid w:val="00E11546"/>
    <w:rsid w:val="00E12F2C"/>
    <w:rsid w:val="00E15640"/>
    <w:rsid w:val="00E247F5"/>
    <w:rsid w:val="00E41066"/>
    <w:rsid w:val="00E47C03"/>
    <w:rsid w:val="00E62E7B"/>
    <w:rsid w:val="00E66EDC"/>
    <w:rsid w:val="00E924EA"/>
    <w:rsid w:val="00E95307"/>
    <w:rsid w:val="00EA059B"/>
    <w:rsid w:val="00EA1549"/>
    <w:rsid w:val="00EB200E"/>
    <w:rsid w:val="00EB5C67"/>
    <w:rsid w:val="00EC0B5C"/>
    <w:rsid w:val="00EC39B5"/>
    <w:rsid w:val="00EC57FD"/>
    <w:rsid w:val="00EC6F90"/>
    <w:rsid w:val="00EC7230"/>
    <w:rsid w:val="00EC748F"/>
    <w:rsid w:val="00EE25DC"/>
    <w:rsid w:val="00EE5925"/>
    <w:rsid w:val="00F01BC5"/>
    <w:rsid w:val="00F02314"/>
    <w:rsid w:val="00F02E65"/>
    <w:rsid w:val="00F11ED6"/>
    <w:rsid w:val="00F12A5F"/>
    <w:rsid w:val="00F1576B"/>
    <w:rsid w:val="00F25227"/>
    <w:rsid w:val="00F43AD7"/>
    <w:rsid w:val="00F459F6"/>
    <w:rsid w:val="00F81F86"/>
    <w:rsid w:val="00F91AC9"/>
    <w:rsid w:val="00F93356"/>
    <w:rsid w:val="00F96F4C"/>
    <w:rsid w:val="00F97904"/>
    <w:rsid w:val="00FB15B2"/>
    <w:rsid w:val="00FC36FE"/>
    <w:rsid w:val="00FD5A73"/>
    <w:rsid w:val="00FD6F6A"/>
    <w:rsid w:val="00FE3887"/>
    <w:rsid w:val="00FE4611"/>
    <w:rsid w:val="00FE54AA"/>
    <w:rsid w:val="00FE64F4"/>
    <w:rsid w:val="00FE708B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3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3BE2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4B81-1498-4DA7-ADE0-8ED74D97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2023-02-07T17:31:00Z</dcterms:created>
  <dcterms:modified xsi:type="dcterms:W3CDTF">2023-02-07T17:31:00Z</dcterms:modified>
</cp:coreProperties>
</file>